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2F77" w14:textId="77777777" w:rsidR="00B62F6D" w:rsidRPr="00A40547" w:rsidRDefault="00B62F6D" w:rsidP="00A40547">
      <w:pPr>
        <w:rPr>
          <w:rStyle w:val="1"/>
          <w:color w:val="auto"/>
          <w:u w:val="none"/>
        </w:rPr>
      </w:pPr>
      <w:r>
        <w:t>Privacy Policy</w:t>
      </w:r>
    </w:p>
    <w:p w14:paraId="76EAC510" w14:textId="77777777" w:rsidR="006F1383" w:rsidRDefault="00B563F7">
      <w:r>
        <w:t>Last updated: March 07, 2022</w:t>
      </w:r>
    </w:p>
    <w:p w14:paraId="2796F90A" w14:textId="77777777" w:rsidR="006F1383" w:rsidRDefault="00B563F7">
      <w:r>
        <w:t>This Privacy Policy describes Our policies and procedures on the collection, use and disclosure of Your information when You use the Service and tells You about Your privacy rights and how the law protects You.</w:t>
      </w:r>
    </w:p>
    <w:p w14:paraId="65DCC2C8" w14:textId="77777777" w:rsidR="006F1383" w:rsidRDefault="00B563F7">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Template</w:t>
        </w:r>
      </w:hyperlink>
      <w:r>
        <w:t>.</w:t>
      </w:r>
    </w:p>
    <w:p w14:paraId="61295DCD" w14:textId="77777777" w:rsidR="006F1383" w:rsidRDefault="00B563F7">
      <w:pPr>
        <w:pStyle w:val="Title"/>
      </w:pPr>
      <w:r>
        <w:t>Interpretation and Definitions</w:t>
      </w:r>
    </w:p>
    <w:p w14:paraId="0B0077F0" w14:textId="77777777" w:rsidR="006F1383" w:rsidRDefault="00B563F7">
      <w:pPr>
        <w:pStyle w:val="Heading2"/>
      </w:pPr>
      <w:r>
        <w:t>Interpretation</w:t>
      </w:r>
    </w:p>
    <w:p w14:paraId="2C05EC55" w14:textId="77777777" w:rsidR="006F1383" w:rsidRDefault="00B563F7">
      <w:r>
        <w:t>The words of which the initial letter is capitalized have meanings defined under the following conditions. The following definitions shall have the same meaning regardless of whether they appear in singular or in plural.</w:t>
      </w:r>
    </w:p>
    <w:p w14:paraId="7A4850EB" w14:textId="77777777" w:rsidR="006F1383" w:rsidRDefault="00B563F7">
      <w:pPr>
        <w:pStyle w:val="Heading2"/>
      </w:pPr>
      <w:r>
        <w:t>Definitions</w:t>
      </w:r>
    </w:p>
    <w:p w14:paraId="4355319F" w14:textId="77777777" w:rsidR="006F1383" w:rsidRDefault="00B563F7">
      <w:r>
        <w:t>For the purposes of this Privacy Policy:</w:t>
      </w:r>
    </w:p>
    <w:p w14:paraId="365D6A1E" w14:textId="77777777" w:rsidR="006F1383" w:rsidRDefault="00B563F7" w:rsidP="00074368">
      <w:pPr>
        <w:pStyle w:val="ListParagraph"/>
        <w:ind w:left="0"/>
      </w:pPr>
      <w:r>
        <w:rPr>
          <w:b/>
        </w:rPr>
        <w:t>Account</w:t>
      </w:r>
      <w:r>
        <w:t xml:space="preserve"> means a unique account created for You to access our Service or parts of our Service.</w:t>
      </w:r>
    </w:p>
    <w:p w14:paraId="38BCD412" w14:textId="77777777" w:rsidR="006F1383" w:rsidRDefault="00B563F7" w:rsidP="00074368">
      <w:pPr>
        <w:pStyle w:val="ListParagraph"/>
        <w:ind w:left="0"/>
      </w:pPr>
      <w:r>
        <w:rPr>
          <w:b/>
        </w:rPr>
        <w:t>Company</w:t>
      </w:r>
      <w:r>
        <w:t xml:space="preserve"> (referred to as either "the Company", "We", "Us" or "Our" in this Agreement) refers to Dr Michele R Wells, Courageous Voice Coach and Career Strategist.</w:t>
      </w:r>
    </w:p>
    <w:p w14:paraId="3F2081D8" w14:textId="77777777" w:rsidR="006F1383" w:rsidRDefault="00B563F7" w:rsidP="00074368">
      <w:pPr>
        <w:pStyle w:val="ListParagraph"/>
        <w:ind w:left="0"/>
      </w:pPr>
      <w:r>
        <w:rPr>
          <w:b/>
        </w:rPr>
        <w:t>Cookies</w:t>
      </w:r>
      <w:r>
        <w:t xml:space="preserve"> are small files that are placed on Your computer, mobile device or any other device by a website, containing the details of Your browsing history on that website among its many uses.</w:t>
      </w:r>
    </w:p>
    <w:p w14:paraId="7D00473E" w14:textId="77777777" w:rsidR="006F1383" w:rsidRDefault="00B563F7" w:rsidP="00074368">
      <w:pPr>
        <w:pStyle w:val="ListParagraph"/>
        <w:ind w:left="0"/>
      </w:pPr>
      <w:r>
        <w:rPr>
          <w:b/>
        </w:rPr>
        <w:t>Device</w:t>
      </w:r>
      <w:r>
        <w:t xml:space="preserve"> means any device that can access the Service such as a computer, a cellphone or a digital tablet.</w:t>
      </w:r>
    </w:p>
    <w:p w14:paraId="0EBA0E29" w14:textId="77777777" w:rsidR="006F1383" w:rsidRDefault="00B563F7" w:rsidP="00074368">
      <w:pPr>
        <w:pStyle w:val="ListParagraph"/>
        <w:ind w:left="0"/>
      </w:pPr>
      <w:r>
        <w:rPr>
          <w:b/>
        </w:rPr>
        <w:t>Personal Data</w:t>
      </w:r>
      <w:r>
        <w:t xml:space="preserve"> is any information that relates to an identified or identifiable individual.</w:t>
      </w:r>
    </w:p>
    <w:p w14:paraId="12BDFF75" w14:textId="77777777" w:rsidR="006F1383" w:rsidRDefault="00B563F7" w:rsidP="00074368">
      <w:pPr>
        <w:pStyle w:val="ListParagraph"/>
        <w:ind w:left="0"/>
      </w:pPr>
      <w:r>
        <w:rPr>
          <w:b/>
        </w:rPr>
        <w:t>Service</w:t>
      </w:r>
      <w:r>
        <w:t xml:space="preserve"> refers to the Website.</w:t>
      </w:r>
    </w:p>
    <w:p w14:paraId="1DFDE6B3" w14:textId="77777777" w:rsidR="006F1383" w:rsidRDefault="00B563F7" w:rsidP="00074368">
      <w:pPr>
        <w:pStyle w:val="ListParagraph"/>
        <w:ind w:left="0"/>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30882789" w14:textId="77777777" w:rsidR="006F1383" w:rsidRDefault="00B563F7" w:rsidP="00074368">
      <w:pPr>
        <w:pStyle w:val="ListParagraph"/>
        <w:ind w:left="0"/>
      </w:pPr>
      <w:r>
        <w:rPr>
          <w:b/>
        </w:rPr>
        <w:t>Usage Data</w:t>
      </w:r>
      <w:r>
        <w:t xml:space="preserve"> refers to data collected automatically, either generated by the use of the Service or from the Service infrastructure itself (for example, the duration of a page visit).</w:t>
      </w:r>
    </w:p>
    <w:p w14:paraId="726189AF" w14:textId="77777777" w:rsidR="006F1383" w:rsidRDefault="00B563F7" w:rsidP="00074368">
      <w:pPr>
        <w:pStyle w:val="ListParagraph"/>
        <w:ind w:left="0"/>
      </w:pPr>
      <w:r>
        <w:rPr>
          <w:b/>
        </w:rPr>
        <w:t>Website</w:t>
      </w:r>
      <w:r>
        <w:t xml:space="preserve"> refers to Dr Michele R Wells, Courageous Voice Coach and Career Strategist, accessible from </w:t>
      </w:r>
      <w:hyperlink r:id="rId7">
        <w:r>
          <w:t>https://www.drmichelerwells-lifecoach.com/</w:t>
        </w:r>
      </w:hyperlink>
    </w:p>
    <w:p w14:paraId="22EBF364" w14:textId="77777777" w:rsidR="006F1383" w:rsidRDefault="00B563F7" w:rsidP="00074368">
      <w:pPr>
        <w:pStyle w:val="ListParagraph"/>
        <w:ind w:left="0"/>
      </w:pPr>
      <w:r>
        <w:rPr>
          <w:b/>
        </w:rPr>
        <w:t>You</w:t>
      </w:r>
      <w:r>
        <w:t xml:space="preserve"> means the individual accessing or using the Service, or the company, or other legal entity on behalf of which such individual is accessing or using the Service, as applicable.</w:t>
      </w:r>
    </w:p>
    <w:p w14:paraId="50E4FDB2" w14:textId="77777777" w:rsidR="006F1383" w:rsidRDefault="00B563F7">
      <w:pPr>
        <w:pStyle w:val="Title"/>
      </w:pPr>
      <w:r>
        <w:lastRenderedPageBreak/>
        <w:t>Collecting and Using Your Personal Data</w:t>
      </w:r>
    </w:p>
    <w:p w14:paraId="7BE5829B" w14:textId="77777777" w:rsidR="006F1383" w:rsidRDefault="00B563F7">
      <w:pPr>
        <w:pStyle w:val="Heading2"/>
      </w:pPr>
      <w:r>
        <w:t>Types of Data Collected</w:t>
      </w:r>
    </w:p>
    <w:p w14:paraId="2ED0788F" w14:textId="77777777" w:rsidR="006F1383" w:rsidRDefault="00B563F7">
      <w:pPr>
        <w:pStyle w:val="Heading3"/>
      </w:pPr>
      <w:r>
        <w:t>Personal Data</w:t>
      </w:r>
    </w:p>
    <w:p w14:paraId="0EADD05B" w14:textId="77777777" w:rsidR="006F1383" w:rsidRDefault="00B563F7">
      <w:r>
        <w:t>While using Our Service, We may ask You to provide Us with certain personally identifiable information that can be used to contact or identify You. Personally identifiable information may include, but is not limited to:</w:t>
      </w:r>
    </w:p>
    <w:p w14:paraId="3D1EF4B2" w14:textId="77777777" w:rsidR="006F1383" w:rsidRDefault="00B563F7" w:rsidP="00780FDA">
      <w:pPr>
        <w:pStyle w:val="ListParagraph"/>
        <w:ind w:left="0"/>
      </w:pPr>
      <w:r>
        <w:t>Email address</w:t>
      </w:r>
    </w:p>
    <w:p w14:paraId="679E2EFF" w14:textId="77777777" w:rsidR="006F1383" w:rsidRDefault="00B563F7" w:rsidP="00780FDA">
      <w:pPr>
        <w:pStyle w:val="ListParagraph"/>
        <w:ind w:left="0"/>
      </w:pPr>
      <w:r>
        <w:t>First name and last name</w:t>
      </w:r>
    </w:p>
    <w:p w14:paraId="3A7DE0C7" w14:textId="77777777" w:rsidR="006F1383" w:rsidRDefault="00B563F7" w:rsidP="00780FDA">
      <w:pPr>
        <w:pStyle w:val="ListParagraph"/>
        <w:ind w:left="0"/>
      </w:pPr>
      <w:r>
        <w:t>Phone number</w:t>
      </w:r>
    </w:p>
    <w:p w14:paraId="0A24FA9A" w14:textId="77777777" w:rsidR="006F1383" w:rsidRDefault="00B563F7" w:rsidP="00780FDA">
      <w:pPr>
        <w:pStyle w:val="ListParagraph"/>
        <w:ind w:left="0"/>
      </w:pPr>
      <w:r>
        <w:t>Usage Data</w:t>
      </w:r>
    </w:p>
    <w:p w14:paraId="47AEA449" w14:textId="77777777" w:rsidR="006F1383" w:rsidRDefault="00B563F7">
      <w:pPr>
        <w:pStyle w:val="Heading3"/>
      </w:pPr>
      <w:r>
        <w:t>Usage Data</w:t>
      </w:r>
    </w:p>
    <w:p w14:paraId="11E16328" w14:textId="77777777" w:rsidR="006F1383" w:rsidRDefault="00B563F7">
      <w:r>
        <w:t>Usage Data is collected automatically when using the Service.</w:t>
      </w:r>
    </w:p>
    <w:p w14:paraId="0EA5B8D2" w14:textId="77777777" w:rsidR="006F1383" w:rsidRDefault="00B563F7">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06B0081D" w14:textId="77777777" w:rsidR="006F1383" w:rsidRDefault="00B563F7">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2A340060" w14:textId="77777777" w:rsidR="006F1383" w:rsidRDefault="00B563F7">
      <w:r>
        <w:t>We may also collect information that Your browser sends whenever You visit our Service or when You access the Service by or through a mobile device.</w:t>
      </w:r>
    </w:p>
    <w:p w14:paraId="27FF336D" w14:textId="77777777" w:rsidR="006F1383" w:rsidRDefault="00B563F7">
      <w:pPr>
        <w:pStyle w:val="Heading3"/>
      </w:pPr>
      <w:r>
        <w:t>Tracking Technologies and Cookies</w:t>
      </w:r>
    </w:p>
    <w:p w14:paraId="04649A31" w14:textId="77777777" w:rsidR="006F1383" w:rsidRDefault="00B563F7">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227C091E" w14:textId="77777777" w:rsidR="006F1383" w:rsidRDefault="00B563F7">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0B768A09" w14:textId="77777777" w:rsidR="006F1383" w:rsidRDefault="00B563F7">
      <w:pPr>
        <w:pStyle w:val="ListBullet"/>
      </w:pPr>
      <w:r>
        <w:rPr>
          <w:b/>
        </w:rPr>
        <w:t>Flash Cookies.</w:t>
      </w:r>
      <w:r>
        <w:t xml:space="preserve"> Certain features of our Service may use local stored objects (or Flash Cookies) to collect and store information about Your preferences or Your activity on our </w:t>
      </w:r>
      <w:r>
        <w:lastRenderedPageBreak/>
        <w:t xml:space="preserve">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8" w:anchor="main_Where_can_I_change_the_settings_for_disabling__or_deleting_local_shared_objects_">
        <w:r>
          <w:t>https://helpx.adobe.com/flash-player/kb/disable-local-shared-objects-flash.html#main_Where_can_I_change_the_settings_for_disabling__or_deleting_local_shared_objects_</w:t>
        </w:r>
      </w:hyperlink>
    </w:p>
    <w:p w14:paraId="5D9A2F58" w14:textId="77777777" w:rsidR="006F1383" w:rsidRDefault="00B563F7">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7F172605" w14:textId="77777777" w:rsidR="006F1383" w:rsidRDefault="00B563F7">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anchor="Use_Of_Cookies_And_Tracking">
        <w:r>
          <w:t>Use of Cookies by Free Privacy Policy</w:t>
        </w:r>
      </w:hyperlink>
      <w:r>
        <w:t>.</w:t>
      </w:r>
    </w:p>
    <w:p w14:paraId="361A92F7" w14:textId="77777777" w:rsidR="006F1383" w:rsidRDefault="00B563F7">
      <w:r>
        <w:t>We use both Session and Persistent Cookies for the purposes set out below:</w:t>
      </w:r>
    </w:p>
    <w:p w14:paraId="3484DF07" w14:textId="77777777" w:rsidR="006F1383" w:rsidRDefault="00B563F7">
      <w:pPr>
        <w:pStyle w:val="ListParagraph"/>
      </w:pPr>
      <w:r>
        <w:rPr>
          <w:b/>
        </w:rPr>
        <w:t>Necessary / Essential Cookies</w:t>
      </w:r>
    </w:p>
    <w:p w14:paraId="686CEC74" w14:textId="77777777" w:rsidR="006F1383" w:rsidRDefault="00B563F7">
      <w:pPr>
        <w:pStyle w:val="ListParagraph"/>
      </w:pPr>
      <w:r>
        <w:t>Type: Session Cookies</w:t>
      </w:r>
    </w:p>
    <w:p w14:paraId="35B800F9" w14:textId="77777777" w:rsidR="006F1383" w:rsidRDefault="00B563F7">
      <w:pPr>
        <w:pStyle w:val="ListParagraph"/>
      </w:pPr>
      <w:r>
        <w:t>Administered by: Us</w:t>
      </w:r>
    </w:p>
    <w:p w14:paraId="6F0A1A55" w14:textId="77777777" w:rsidR="006F1383" w:rsidRDefault="00B563F7">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71A132D3" w14:textId="77777777" w:rsidR="006F1383" w:rsidRDefault="00B563F7">
      <w:pPr>
        <w:pStyle w:val="ListParagraph"/>
      </w:pPr>
      <w:r>
        <w:rPr>
          <w:b/>
        </w:rPr>
        <w:t>Cookies Policy / Notice Acceptance Cookies</w:t>
      </w:r>
    </w:p>
    <w:p w14:paraId="5027C3E9" w14:textId="77777777" w:rsidR="006F1383" w:rsidRDefault="00B563F7">
      <w:pPr>
        <w:pStyle w:val="ListParagraph"/>
      </w:pPr>
      <w:r>
        <w:t>Type: Persistent Cookies</w:t>
      </w:r>
    </w:p>
    <w:p w14:paraId="209393D8" w14:textId="77777777" w:rsidR="006F1383" w:rsidRDefault="00B563F7">
      <w:pPr>
        <w:pStyle w:val="ListParagraph"/>
      </w:pPr>
      <w:r>
        <w:t>Administered by: Us</w:t>
      </w:r>
    </w:p>
    <w:p w14:paraId="589B82E9" w14:textId="77777777" w:rsidR="006F1383" w:rsidRDefault="00B563F7">
      <w:pPr>
        <w:pStyle w:val="ListParagraph"/>
      </w:pPr>
      <w:r>
        <w:t>Purpose: These Cookies identify if users have accepted the use of cookies on the Website.</w:t>
      </w:r>
    </w:p>
    <w:p w14:paraId="60F9FC62" w14:textId="77777777" w:rsidR="006F1383" w:rsidRDefault="00B563F7">
      <w:pPr>
        <w:pStyle w:val="ListParagraph"/>
      </w:pPr>
      <w:r>
        <w:rPr>
          <w:b/>
        </w:rPr>
        <w:t>Functionality Cookies</w:t>
      </w:r>
    </w:p>
    <w:p w14:paraId="71543056" w14:textId="77777777" w:rsidR="006F1383" w:rsidRDefault="00B563F7">
      <w:pPr>
        <w:pStyle w:val="ListParagraph"/>
      </w:pPr>
      <w:r>
        <w:t>Type: Persistent Cookies</w:t>
      </w:r>
    </w:p>
    <w:p w14:paraId="45CF534B" w14:textId="77777777" w:rsidR="006F1383" w:rsidRDefault="00B563F7">
      <w:pPr>
        <w:pStyle w:val="ListParagraph"/>
      </w:pPr>
      <w:r>
        <w:t>Administered by: Us</w:t>
      </w:r>
    </w:p>
    <w:p w14:paraId="3DBB4E6C" w14:textId="77777777" w:rsidR="006F1383" w:rsidRDefault="00B563F7">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5BC4778" w14:textId="77777777" w:rsidR="006F1383" w:rsidRDefault="00B563F7">
      <w:r>
        <w:t>For more information about the cookies we use and your choices regarding cookies, please visit our Cookies Policy or the Cookies section of our Privacy Policy.</w:t>
      </w:r>
    </w:p>
    <w:p w14:paraId="330EB650" w14:textId="77777777" w:rsidR="006F1383" w:rsidRDefault="00B563F7">
      <w:pPr>
        <w:pStyle w:val="Heading2"/>
      </w:pPr>
      <w:r>
        <w:t>Use of Your Personal Data</w:t>
      </w:r>
    </w:p>
    <w:p w14:paraId="5674EE3B" w14:textId="77777777" w:rsidR="006F1383" w:rsidRDefault="00B563F7">
      <w:r>
        <w:t>The Company may use Personal Data for the following purposes:</w:t>
      </w:r>
    </w:p>
    <w:p w14:paraId="5EE43F19" w14:textId="77777777" w:rsidR="006F1383" w:rsidRDefault="00B563F7" w:rsidP="00780FDA">
      <w:pPr>
        <w:pStyle w:val="ListParagraph"/>
        <w:ind w:left="0"/>
      </w:pPr>
      <w:r>
        <w:rPr>
          <w:b/>
        </w:rPr>
        <w:lastRenderedPageBreak/>
        <w:t>To provide and maintain our Service</w:t>
      </w:r>
      <w:r>
        <w:t>, including to monitor the usage of our Service.</w:t>
      </w:r>
    </w:p>
    <w:p w14:paraId="755590F9" w14:textId="77777777" w:rsidR="006F1383" w:rsidRDefault="00B563F7" w:rsidP="00780FDA">
      <w:pPr>
        <w:pStyle w:val="ListParagraph"/>
        <w:ind w:left="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6EA79A10" w14:textId="77777777" w:rsidR="006F1383" w:rsidRDefault="00B563F7" w:rsidP="00780FDA">
      <w:pPr>
        <w:pStyle w:val="ListParagraph"/>
        <w:ind w:left="0"/>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2ECE5086" w14:textId="77777777" w:rsidR="006F1383" w:rsidRDefault="00B563F7" w:rsidP="00780FDA">
      <w:pPr>
        <w:pStyle w:val="ListParagraph"/>
        <w:ind w:left="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BF3F022" w14:textId="77777777" w:rsidR="006F1383" w:rsidRDefault="00B563F7" w:rsidP="00780FDA">
      <w:pPr>
        <w:pStyle w:val="ListParagraph"/>
        <w:ind w:left="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18501ED2" w14:textId="77777777" w:rsidR="006F1383" w:rsidRDefault="00B563F7" w:rsidP="00780FDA">
      <w:pPr>
        <w:pStyle w:val="ListParagraph"/>
        <w:ind w:left="0"/>
      </w:pPr>
      <w:r>
        <w:rPr>
          <w:b/>
        </w:rPr>
        <w:t>To manage Your requests:</w:t>
      </w:r>
      <w:r>
        <w:t xml:space="preserve"> To attend and manage Your requests to Us.</w:t>
      </w:r>
    </w:p>
    <w:p w14:paraId="54BB294B" w14:textId="77777777" w:rsidR="006F1383" w:rsidRDefault="00B563F7" w:rsidP="00780FDA">
      <w:pPr>
        <w:pStyle w:val="ListParagraph"/>
        <w:ind w:left="0"/>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2B2BF545" w14:textId="77777777" w:rsidR="006F1383" w:rsidRDefault="00B563F7" w:rsidP="00780FDA">
      <w:pPr>
        <w:pStyle w:val="ListParagraph"/>
        <w:ind w:left="0"/>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506D156F" w14:textId="77777777" w:rsidR="006F1383" w:rsidRDefault="00B563F7">
      <w:r>
        <w:t>We may share Your personal information in the following situations:</w:t>
      </w:r>
    </w:p>
    <w:p w14:paraId="03DC141A" w14:textId="77777777" w:rsidR="006F1383" w:rsidRDefault="00B563F7" w:rsidP="00780FDA">
      <w:pPr>
        <w:pStyle w:val="ListBullet"/>
        <w:numPr>
          <w:ilvl w:val="0"/>
          <w:numId w:val="0"/>
        </w:numPr>
      </w:pPr>
      <w:r>
        <w:rPr>
          <w:b/>
        </w:rPr>
        <w:t>With Service Providers:</w:t>
      </w:r>
      <w:r>
        <w:t xml:space="preserve"> We may share Your personal information with Service Providers to monitor and analyze the use of our Service, to contact You.</w:t>
      </w:r>
    </w:p>
    <w:p w14:paraId="2CFBD594" w14:textId="77777777" w:rsidR="006F1383" w:rsidRDefault="00B563F7" w:rsidP="00780FDA">
      <w:pPr>
        <w:pStyle w:val="ListBullet"/>
        <w:numPr>
          <w:ilvl w:val="0"/>
          <w:numId w:val="0"/>
        </w:numPr>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543D6814" w14:textId="77777777" w:rsidR="006F1383" w:rsidRDefault="00B563F7" w:rsidP="00780FDA">
      <w:pPr>
        <w:pStyle w:val="ListBullet"/>
        <w:numPr>
          <w:ilvl w:val="0"/>
          <w:numId w:val="0"/>
        </w:numPr>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52CEB4E3" w14:textId="77777777" w:rsidR="006F1383" w:rsidRDefault="00B563F7" w:rsidP="00780FDA">
      <w:pPr>
        <w:pStyle w:val="ListBullet"/>
        <w:numPr>
          <w:ilvl w:val="0"/>
          <w:numId w:val="0"/>
        </w:numPr>
      </w:pPr>
      <w:r>
        <w:rPr>
          <w:b/>
        </w:rPr>
        <w:t>With business partners:</w:t>
      </w:r>
      <w:r>
        <w:t xml:space="preserve"> We may share Your information with Our business partners to offer You certain products, services or promotions.</w:t>
      </w:r>
    </w:p>
    <w:p w14:paraId="5EFE3856" w14:textId="77777777" w:rsidR="006F1383" w:rsidRDefault="00B563F7" w:rsidP="00780FDA">
      <w:pPr>
        <w:pStyle w:val="ListBullet"/>
        <w:numPr>
          <w:ilvl w:val="0"/>
          <w:numId w:val="0"/>
        </w:numPr>
      </w:pPr>
      <w:r>
        <w:rPr>
          <w:b/>
        </w:rPr>
        <w:t>With other users:</w:t>
      </w:r>
      <w:r>
        <w:t xml:space="preserve"> when You share personal information or otherwise interact in the public areas with other users, such information may be viewed by all users and may be publicly distributed outside.</w:t>
      </w:r>
    </w:p>
    <w:p w14:paraId="59C42D35" w14:textId="77777777" w:rsidR="006F1383" w:rsidRDefault="00B563F7" w:rsidP="00780FDA">
      <w:pPr>
        <w:pStyle w:val="ListBullet"/>
        <w:numPr>
          <w:ilvl w:val="0"/>
          <w:numId w:val="0"/>
        </w:numPr>
      </w:pPr>
      <w:r>
        <w:rPr>
          <w:b/>
        </w:rPr>
        <w:t>With Your consent</w:t>
      </w:r>
      <w:r>
        <w:t>: We may disclose Your personal information for any other purpose with Your consent.</w:t>
      </w:r>
    </w:p>
    <w:p w14:paraId="56072EA8" w14:textId="77777777" w:rsidR="006F1383" w:rsidRDefault="00B563F7">
      <w:pPr>
        <w:pStyle w:val="Heading2"/>
      </w:pPr>
      <w:r>
        <w:lastRenderedPageBreak/>
        <w:t>Retention of Your Personal Data</w:t>
      </w:r>
    </w:p>
    <w:p w14:paraId="6C95CC27" w14:textId="77777777" w:rsidR="006F1383" w:rsidRDefault="00B563F7">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49C5EE4D" w14:textId="77777777" w:rsidR="006F1383" w:rsidRDefault="00B563F7">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953DCCF" w14:textId="77777777" w:rsidR="006F1383" w:rsidRDefault="00B563F7">
      <w:pPr>
        <w:pStyle w:val="Heading2"/>
      </w:pPr>
      <w:r>
        <w:t>Transfer of Your Personal Data</w:t>
      </w:r>
    </w:p>
    <w:p w14:paraId="314ACD10" w14:textId="77777777" w:rsidR="006F1383" w:rsidRDefault="00B563F7">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1DA9ACD1" w14:textId="77777777" w:rsidR="006F1383" w:rsidRDefault="00B563F7">
      <w:r>
        <w:t>Your consent to this Privacy Policy followed by Your submission of such information represents Your agreement to that transfer.</w:t>
      </w:r>
    </w:p>
    <w:p w14:paraId="115784C7" w14:textId="77777777" w:rsidR="006F1383" w:rsidRDefault="00B563F7">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58D7845" w14:textId="77777777" w:rsidR="006F1383" w:rsidRDefault="00B563F7">
      <w:pPr>
        <w:pStyle w:val="Heading2"/>
      </w:pPr>
      <w:r>
        <w:t>Disclosure of Your Personal Data</w:t>
      </w:r>
    </w:p>
    <w:p w14:paraId="7F4BCED2" w14:textId="77777777" w:rsidR="006F1383" w:rsidRDefault="00B563F7">
      <w:pPr>
        <w:pStyle w:val="Heading3"/>
      </w:pPr>
      <w:r>
        <w:t>Business Transactions</w:t>
      </w:r>
    </w:p>
    <w:p w14:paraId="1A4A53BD" w14:textId="77777777" w:rsidR="006F1383" w:rsidRDefault="00B563F7">
      <w:r>
        <w:t>If the Company is involved in a merger, acquisition or asset sale, Your Personal Data may be transferred. We will provide notice before Your Personal Data is transferred and becomes subject to a different Privacy Policy.</w:t>
      </w:r>
    </w:p>
    <w:p w14:paraId="307B4078" w14:textId="77777777" w:rsidR="006F1383" w:rsidRDefault="00B563F7">
      <w:pPr>
        <w:pStyle w:val="Heading3"/>
      </w:pPr>
      <w:r>
        <w:t>Law enforcement</w:t>
      </w:r>
    </w:p>
    <w:p w14:paraId="03650806" w14:textId="77777777" w:rsidR="006F1383" w:rsidRDefault="00B563F7">
      <w:r>
        <w:t>Under certain circumstances, the Company may be required to disclose Your Personal Data if required to do so by law or in response to valid requests by public authorities (e.g. a court or a government agency).</w:t>
      </w:r>
    </w:p>
    <w:p w14:paraId="55F18C25" w14:textId="77777777" w:rsidR="006F1383" w:rsidRDefault="00B563F7">
      <w:pPr>
        <w:pStyle w:val="Heading3"/>
      </w:pPr>
      <w:r>
        <w:t>Other legal requirements</w:t>
      </w:r>
    </w:p>
    <w:p w14:paraId="2E9A4999" w14:textId="77777777" w:rsidR="006F1383" w:rsidRDefault="00B563F7">
      <w:r>
        <w:t>The Company may disclose Your Personal Data in the good faith belief that such action is necessary to:</w:t>
      </w:r>
    </w:p>
    <w:p w14:paraId="70064A78" w14:textId="77777777" w:rsidR="006F1383" w:rsidRDefault="00B563F7" w:rsidP="00780FDA">
      <w:pPr>
        <w:pStyle w:val="ListBullet"/>
        <w:numPr>
          <w:ilvl w:val="0"/>
          <w:numId w:val="0"/>
        </w:numPr>
      </w:pPr>
      <w:r>
        <w:t>Comply with a legal obligation</w:t>
      </w:r>
    </w:p>
    <w:p w14:paraId="3C63E045" w14:textId="77777777" w:rsidR="006F1383" w:rsidRDefault="00B563F7" w:rsidP="00780FDA">
      <w:pPr>
        <w:pStyle w:val="ListBullet"/>
        <w:numPr>
          <w:ilvl w:val="0"/>
          <w:numId w:val="0"/>
        </w:numPr>
      </w:pPr>
      <w:r>
        <w:t>Protect and defend the rights or property of the Company</w:t>
      </w:r>
    </w:p>
    <w:p w14:paraId="5E9F8883" w14:textId="77777777" w:rsidR="006F1383" w:rsidRDefault="00B563F7" w:rsidP="00780FDA">
      <w:pPr>
        <w:pStyle w:val="ListBullet"/>
        <w:numPr>
          <w:ilvl w:val="0"/>
          <w:numId w:val="0"/>
        </w:numPr>
      </w:pPr>
      <w:r>
        <w:lastRenderedPageBreak/>
        <w:t>Prevent or investigate possible wrongdoing in connection with the Service</w:t>
      </w:r>
    </w:p>
    <w:p w14:paraId="2944F470" w14:textId="77777777" w:rsidR="006F1383" w:rsidRDefault="00B563F7" w:rsidP="00780FDA">
      <w:pPr>
        <w:pStyle w:val="ListBullet"/>
        <w:numPr>
          <w:ilvl w:val="0"/>
          <w:numId w:val="0"/>
        </w:numPr>
      </w:pPr>
      <w:r>
        <w:t>Protect the personal safety of Users of the Service or the public</w:t>
      </w:r>
    </w:p>
    <w:p w14:paraId="55624746" w14:textId="77777777" w:rsidR="006F1383" w:rsidRDefault="00B563F7" w:rsidP="00780FDA">
      <w:pPr>
        <w:pStyle w:val="ListBullet"/>
        <w:numPr>
          <w:ilvl w:val="0"/>
          <w:numId w:val="0"/>
        </w:numPr>
      </w:pPr>
      <w:r>
        <w:t>Protect against legal liability</w:t>
      </w:r>
    </w:p>
    <w:p w14:paraId="3655396C" w14:textId="77777777" w:rsidR="006F1383" w:rsidRDefault="00B563F7">
      <w:pPr>
        <w:pStyle w:val="Heading2"/>
      </w:pPr>
      <w:r>
        <w:t>Security of Your Personal Data</w:t>
      </w:r>
    </w:p>
    <w:p w14:paraId="7E88BAC6" w14:textId="77777777" w:rsidR="006F1383" w:rsidRDefault="00B563F7">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5E723643" w14:textId="77777777" w:rsidR="006F1383" w:rsidRDefault="00B563F7">
      <w:pPr>
        <w:pStyle w:val="Title"/>
      </w:pPr>
      <w:r>
        <w:t>Children's Privacy</w:t>
      </w:r>
    </w:p>
    <w:p w14:paraId="5E989DC0" w14:textId="77777777" w:rsidR="006F1383" w:rsidRDefault="00B563F7">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1FE8C0CB" w14:textId="77777777" w:rsidR="006F1383" w:rsidRDefault="00B563F7">
      <w:r>
        <w:t>If We need to rely on consent as a legal basis for processing Your information and Your country requires consent from a parent, We may require Your parent's consent before We collect and use that information.</w:t>
      </w:r>
    </w:p>
    <w:p w14:paraId="3F38F0C1" w14:textId="77777777" w:rsidR="006F1383" w:rsidRDefault="00B563F7">
      <w:pPr>
        <w:pStyle w:val="Title"/>
      </w:pPr>
      <w:r>
        <w:t>Links to Other Websites</w:t>
      </w:r>
    </w:p>
    <w:p w14:paraId="0679011F" w14:textId="77777777" w:rsidR="006F1383" w:rsidRDefault="00B563F7">
      <w:r>
        <w:t>Our Service may contain links to other websites that are not operated by Us. If You click on a third party link, You will be directed to that third party's site. We strongly advise You to review the Privacy Policy of every site You visit.</w:t>
      </w:r>
    </w:p>
    <w:p w14:paraId="6B2CB00A" w14:textId="77777777" w:rsidR="006F1383" w:rsidRDefault="00B563F7">
      <w:r>
        <w:t>We have no control over and assume no responsibility for the content, privacy policies or practices of any third party sites or services.</w:t>
      </w:r>
    </w:p>
    <w:p w14:paraId="2C6A6F2A" w14:textId="77777777" w:rsidR="006F1383" w:rsidRDefault="00B563F7">
      <w:pPr>
        <w:pStyle w:val="Title"/>
      </w:pPr>
      <w:r>
        <w:t>Changes to this Privacy Policy</w:t>
      </w:r>
    </w:p>
    <w:p w14:paraId="0A3757BB" w14:textId="77777777" w:rsidR="006F1383" w:rsidRDefault="00B563F7">
      <w:r>
        <w:t>We may update Our Privacy Policy from time to time. We will notify You of any changes by posting the new Privacy Policy on this page.</w:t>
      </w:r>
    </w:p>
    <w:p w14:paraId="082D60A0" w14:textId="77777777" w:rsidR="006F1383" w:rsidRDefault="00B563F7">
      <w:r>
        <w:t>We will let You know via email and/or a prominent notice on Our Service, prior to the change becoming effective and update the "Last updated" date at the top of this Privacy Policy.</w:t>
      </w:r>
    </w:p>
    <w:p w14:paraId="4FE09CBC" w14:textId="77777777" w:rsidR="006F1383" w:rsidRDefault="00B563F7">
      <w:r>
        <w:lastRenderedPageBreak/>
        <w:t>You are advised to review this Privacy Policy periodically for any changes. Changes to this Privacy Policy are effective when they are posted on this page.</w:t>
      </w:r>
    </w:p>
    <w:p w14:paraId="76E9C47E" w14:textId="77777777" w:rsidR="006F1383" w:rsidRDefault="00B563F7">
      <w:pPr>
        <w:pStyle w:val="Title"/>
      </w:pPr>
      <w:r>
        <w:t>Contact Us</w:t>
      </w:r>
    </w:p>
    <w:p w14:paraId="0123FAB5" w14:textId="77777777" w:rsidR="006F1383" w:rsidRDefault="00B563F7">
      <w:r>
        <w:t>If you have any questions about this Privacy Policy, You can contact us:</w:t>
      </w:r>
    </w:p>
    <w:p w14:paraId="5C5598A4" w14:textId="77777777" w:rsidR="006F1383" w:rsidRDefault="00B563F7">
      <w:pPr>
        <w:pStyle w:val="ListBullet"/>
      </w:pPr>
      <w:r>
        <w:t xml:space="preserve">By visiting this page on our website: </w:t>
      </w:r>
      <w:hyperlink r:id="rId10">
        <w:r>
          <w:t>https://www.drmichelerwells-lifecoach.com/contact</w:t>
        </w:r>
      </w:hyperlink>
    </w:p>
    <w:sectPr w:rsidR="006F1383"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145C9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74368"/>
    <w:rsid w:val="0015074B"/>
    <w:rsid w:val="0029639D"/>
    <w:rsid w:val="00326F90"/>
    <w:rsid w:val="00480177"/>
    <w:rsid w:val="006F1383"/>
    <w:rsid w:val="00780FDA"/>
    <w:rsid w:val="00A40547"/>
    <w:rsid w:val="00AA1D8D"/>
    <w:rsid w:val="00B47730"/>
    <w:rsid w:val="00B563F7"/>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650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s://www.drmichelerwells-lifecoac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blog/sample-privacy-policy-templ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rmichelerwells-lifecoach.com/contact" TargetMode="External"/><Relationship Id="rId4" Type="http://schemas.openxmlformats.org/officeDocument/2006/relationships/settings" Target="settings.xml"/><Relationship Id="rId9" Type="http://schemas.openxmlformats.org/officeDocument/2006/relationships/hyperlink" Target="https://www.freeprivacypolicy.com/blog/sample-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2261</Words>
  <Characters>12889</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Monica Riese</cp:lastModifiedBy>
  <cp:revision>3</cp:revision>
  <dcterms:created xsi:type="dcterms:W3CDTF">2022-03-07T17:29:00Z</dcterms:created>
  <dcterms:modified xsi:type="dcterms:W3CDTF">2022-03-07T17:30:00Z</dcterms:modified>
  <cp:category/>
</cp:coreProperties>
</file>